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99" w:rsidRPr="009C6C99" w:rsidRDefault="009C6C99" w:rsidP="009C6C99">
      <w:pPr>
        <w:spacing w:after="0" w:line="100" w:lineRule="atLeast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9C6C99">
        <w:rPr>
          <w:rFonts w:ascii="Times New Roman" w:hAnsi="Times New Roman" w:cs="Times New Roman"/>
          <w:b/>
          <w:sz w:val="32"/>
          <w:szCs w:val="32"/>
          <w:lang w:val="uk-UA"/>
        </w:rPr>
        <w:t>ЗРАЗОК 8</w:t>
      </w:r>
    </w:p>
    <w:p w:rsidR="00CC5D18" w:rsidRDefault="00CC5D18" w:rsidP="00CC5D1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8A432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  <w:t>Персональний склад разової спеціалізованої ради</w:t>
      </w:r>
    </w:p>
    <w:p w:rsidR="00CC5D18" w:rsidRPr="008A432A" w:rsidRDefault="00CC5D18" w:rsidP="00CC5D1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CC5D18" w:rsidRPr="00184671" w:rsidRDefault="00CC5D18" w:rsidP="00CC5D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</w:t>
      </w:r>
      <w:r w:rsidRPr="00184671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ДЗВО «Університет менеджменту освіти»</w:t>
      </w:r>
      <w:r w:rsidRPr="0018467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18467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для розгляду та проведення захисту дисертації </w:t>
      </w:r>
      <w:r w:rsidR="00CE04AF" w:rsidRPr="00CE04AF">
        <w:rPr>
          <w:rFonts w:ascii="Times New Roman" w:eastAsia="Calibri" w:hAnsi="Times New Roman" w:cs="Times New Roman"/>
          <w:i/>
          <w:color w:val="FF0000"/>
          <w:sz w:val="24"/>
          <w:szCs w:val="24"/>
          <w:lang w:val="uk-UA"/>
        </w:rPr>
        <w:t>(ПІБ дисертанта)</w:t>
      </w:r>
      <w:r w:rsidR="00CE04A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18467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присудження ступеня доктора філософії з галузі знань </w:t>
      </w:r>
      <w:r w:rsidR="00CE04AF">
        <w:rPr>
          <w:rFonts w:ascii="Times New Roman" w:eastAsia="Calibri" w:hAnsi="Times New Roman" w:cs="Times New Roman"/>
          <w:sz w:val="24"/>
          <w:szCs w:val="24"/>
          <w:lang w:val="uk-UA"/>
        </w:rPr>
        <w:t>____</w:t>
      </w:r>
      <w:r w:rsidRPr="0018467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спеціальністю  </w:t>
      </w:r>
      <w:r w:rsidR="00CE04AF">
        <w:rPr>
          <w:rFonts w:ascii="Times New Roman" w:eastAsia="Calibri" w:hAnsi="Times New Roman" w:cs="Times New Roman"/>
          <w:sz w:val="24"/>
          <w:szCs w:val="24"/>
          <w:lang w:val="uk-UA"/>
        </w:rPr>
        <w:t>__________________</w:t>
      </w:r>
    </w:p>
    <w:p w:rsidR="00CC5D18" w:rsidRDefault="00CC5D18" w:rsidP="00CC5D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467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Тема дисертації </w:t>
      </w:r>
      <w:r w:rsidR="00CE04AF"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____________________________________________________________________________</w:t>
      </w:r>
    </w:p>
    <w:p w:rsidR="00CE04AF" w:rsidRPr="00184671" w:rsidRDefault="00CE04AF" w:rsidP="00CC5D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14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1"/>
        <w:gridCol w:w="1986"/>
        <w:gridCol w:w="1275"/>
        <w:gridCol w:w="1843"/>
        <w:gridCol w:w="1701"/>
        <w:gridCol w:w="1276"/>
        <w:gridCol w:w="5633"/>
      </w:tblGrid>
      <w:tr w:rsidR="00CC5D18" w:rsidRPr="00184671" w:rsidTr="00765FF0">
        <w:trPr>
          <w:trHeight w:val="662"/>
        </w:trPr>
        <w:tc>
          <w:tcPr>
            <w:tcW w:w="1021" w:type="dxa"/>
          </w:tcPr>
          <w:p w:rsidR="00CC5D18" w:rsidRPr="00184671" w:rsidRDefault="00CC5D18" w:rsidP="00A704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</w:tcPr>
          <w:p w:rsidR="00CC5D18" w:rsidRPr="00184671" w:rsidRDefault="00CC5D18" w:rsidP="00A704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846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275" w:type="dxa"/>
          </w:tcPr>
          <w:p w:rsidR="00CC5D18" w:rsidRPr="00184671" w:rsidRDefault="00CC5D18" w:rsidP="00A704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C073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Основне місце роботи</w:t>
            </w:r>
          </w:p>
        </w:tc>
        <w:tc>
          <w:tcPr>
            <w:tcW w:w="1843" w:type="dxa"/>
          </w:tcPr>
          <w:p w:rsidR="00CC5D18" w:rsidRPr="00184671" w:rsidRDefault="00CC5D18" w:rsidP="00A704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846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701" w:type="dxa"/>
          </w:tcPr>
          <w:p w:rsidR="00CC5D18" w:rsidRPr="00184671" w:rsidRDefault="00CC5D18" w:rsidP="00A704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846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1276" w:type="dxa"/>
          </w:tcPr>
          <w:p w:rsidR="00CC5D18" w:rsidRPr="00184671" w:rsidRDefault="00CC5D18" w:rsidP="00A704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846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5633" w:type="dxa"/>
          </w:tcPr>
          <w:p w:rsidR="00CC5D18" w:rsidRPr="00184671" w:rsidRDefault="00CC5D18" w:rsidP="00A704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846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Бібліографічний список</w:t>
            </w:r>
          </w:p>
        </w:tc>
      </w:tr>
      <w:tr w:rsidR="00CC5D18" w:rsidRPr="00184671" w:rsidTr="00A7049C">
        <w:tc>
          <w:tcPr>
            <w:tcW w:w="1021" w:type="dxa"/>
          </w:tcPr>
          <w:p w:rsidR="00CC5D18" w:rsidRPr="00184671" w:rsidRDefault="00CC5D18" w:rsidP="00A704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846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Голова</w:t>
            </w:r>
            <w:r w:rsidRPr="00D91E0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ради</w:t>
            </w:r>
          </w:p>
        </w:tc>
        <w:tc>
          <w:tcPr>
            <w:tcW w:w="1986" w:type="dxa"/>
          </w:tcPr>
          <w:p w:rsidR="00CC5D18" w:rsidRPr="008A432A" w:rsidRDefault="00CC5D18" w:rsidP="00CE04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C5D18" w:rsidRPr="00184671" w:rsidRDefault="00CC5D18" w:rsidP="00A704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C5D18" w:rsidRPr="00184671" w:rsidRDefault="00CC5D18" w:rsidP="00A704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C5D18" w:rsidRPr="00006BE6" w:rsidRDefault="00CC5D18" w:rsidP="00A704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C5D18" w:rsidRDefault="00CC5D18" w:rsidP="00A704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C5D18" w:rsidRPr="00184671" w:rsidRDefault="00CC5D18" w:rsidP="00A704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3" w:type="dxa"/>
          </w:tcPr>
          <w:p w:rsidR="00CC5D18" w:rsidRPr="00184671" w:rsidRDefault="00CC5D18" w:rsidP="00CE04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46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  <w:p w:rsidR="00CC5D18" w:rsidRPr="00184671" w:rsidRDefault="00CC5D18" w:rsidP="00A704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46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  <w:p w:rsidR="00CC5D18" w:rsidRPr="00184671" w:rsidRDefault="00CC5D18" w:rsidP="00CE04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46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</w:tc>
      </w:tr>
      <w:tr w:rsidR="00CC5D18" w:rsidRPr="00184671" w:rsidTr="00A7049C">
        <w:tc>
          <w:tcPr>
            <w:tcW w:w="1021" w:type="dxa"/>
          </w:tcPr>
          <w:p w:rsidR="00CC5D18" w:rsidRPr="00184671" w:rsidRDefault="00CC5D18" w:rsidP="00A704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846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Рецензент</w:t>
            </w:r>
          </w:p>
        </w:tc>
        <w:tc>
          <w:tcPr>
            <w:tcW w:w="1986" w:type="dxa"/>
          </w:tcPr>
          <w:p w:rsidR="00CC5D18" w:rsidRPr="008A432A" w:rsidRDefault="00CC5D18" w:rsidP="00A704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C5D18" w:rsidRPr="00184671" w:rsidRDefault="00CC5D18" w:rsidP="00A704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C5D18" w:rsidRPr="00184671" w:rsidRDefault="00CC5D18" w:rsidP="00A704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C5D18" w:rsidRPr="00184671" w:rsidRDefault="00CC5D18" w:rsidP="00A704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C5D18" w:rsidRPr="00184671" w:rsidRDefault="00CC5D18" w:rsidP="00A704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3" w:type="dxa"/>
          </w:tcPr>
          <w:p w:rsidR="00CC5D18" w:rsidRPr="00184671" w:rsidRDefault="00CC5D18" w:rsidP="00AE08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46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  <w:p w:rsidR="00AE0855" w:rsidRDefault="00CC5D18" w:rsidP="00AE0855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 w:bidi="uk-UA"/>
              </w:rPr>
            </w:pPr>
            <w:r w:rsidRPr="0018467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 w:bidi="uk-UA"/>
              </w:rPr>
              <w:t xml:space="preserve">2. </w:t>
            </w:r>
          </w:p>
          <w:p w:rsidR="00CC5D18" w:rsidRPr="00184671" w:rsidRDefault="00CC5D18" w:rsidP="00AE08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467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 xml:space="preserve">3. </w:t>
            </w:r>
          </w:p>
        </w:tc>
      </w:tr>
      <w:tr w:rsidR="00CC5D18" w:rsidRPr="00CC5D18" w:rsidTr="00A7049C">
        <w:tc>
          <w:tcPr>
            <w:tcW w:w="1021" w:type="dxa"/>
          </w:tcPr>
          <w:p w:rsidR="00CC5D18" w:rsidRPr="00184671" w:rsidRDefault="00CC5D18" w:rsidP="00A704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846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Рецензент</w:t>
            </w:r>
          </w:p>
        </w:tc>
        <w:tc>
          <w:tcPr>
            <w:tcW w:w="1986" w:type="dxa"/>
          </w:tcPr>
          <w:p w:rsidR="00CC5D18" w:rsidRPr="008A432A" w:rsidRDefault="00CC5D18" w:rsidP="00A704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C5D18" w:rsidRPr="00184671" w:rsidRDefault="00CC5D18" w:rsidP="00A704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C5D18" w:rsidRPr="00184671" w:rsidRDefault="00CC5D18" w:rsidP="00A704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C5D18" w:rsidRPr="00184671" w:rsidRDefault="00CC5D18" w:rsidP="00A704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C5D18" w:rsidRPr="00184671" w:rsidRDefault="00CC5D18" w:rsidP="00A704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3" w:type="dxa"/>
          </w:tcPr>
          <w:p w:rsidR="00AE0855" w:rsidRDefault="00CC5D18" w:rsidP="00A704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46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</w:p>
          <w:p w:rsidR="00AE0855" w:rsidRDefault="00CC5D18" w:rsidP="00AE08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46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  <w:p w:rsidR="00CC5D18" w:rsidRDefault="00CC5D18" w:rsidP="00AE0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46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  <w:p w:rsidR="00AE0855" w:rsidRPr="00184671" w:rsidRDefault="00AE0855" w:rsidP="00AE085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FAF2"/>
                <w:lang w:val="uk-UA"/>
              </w:rPr>
            </w:pPr>
          </w:p>
        </w:tc>
      </w:tr>
      <w:tr w:rsidR="00CC5D18" w:rsidRPr="00AE0855" w:rsidTr="00A7049C">
        <w:tc>
          <w:tcPr>
            <w:tcW w:w="1021" w:type="dxa"/>
          </w:tcPr>
          <w:p w:rsidR="00CC5D18" w:rsidRPr="00184671" w:rsidRDefault="00CC5D18" w:rsidP="00A704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846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Опонент</w:t>
            </w:r>
          </w:p>
        </w:tc>
        <w:tc>
          <w:tcPr>
            <w:tcW w:w="1986" w:type="dxa"/>
          </w:tcPr>
          <w:p w:rsidR="00CC5D18" w:rsidRPr="008A432A" w:rsidRDefault="00CC5D18" w:rsidP="00A704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C5D18" w:rsidRPr="008A432A" w:rsidRDefault="00CC5D18" w:rsidP="00A704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C5D18" w:rsidRPr="008A432A" w:rsidRDefault="00CC5D18" w:rsidP="00A704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C5D18" w:rsidRPr="008A432A" w:rsidRDefault="00CC5D18" w:rsidP="00A704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C5D18" w:rsidRPr="008A432A" w:rsidRDefault="00CC5D18" w:rsidP="00A704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3" w:type="dxa"/>
          </w:tcPr>
          <w:p w:rsidR="00AE0855" w:rsidRDefault="00CC5D18" w:rsidP="00A704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18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</w:t>
            </w:r>
            <w:r w:rsidRPr="0018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. </w:t>
            </w:r>
          </w:p>
          <w:p w:rsidR="00AE0855" w:rsidRDefault="00CC5D18" w:rsidP="00AE085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4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</w:t>
            </w:r>
          </w:p>
          <w:p w:rsidR="00CC5D18" w:rsidRPr="00184671" w:rsidRDefault="00CC5D18" w:rsidP="00AE085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4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3. </w:t>
            </w:r>
          </w:p>
        </w:tc>
      </w:tr>
      <w:tr w:rsidR="00CC5D18" w:rsidRPr="00184671" w:rsidTr="00A7049C">
        <w:tc>
          <w:tcPr>
            <w:tcW w:w="1021" w:type="dxa"/>
          </w:tcPr>
          <w:p w:rsidR="00CC5D18" w:rsidRPr="00184671" w:rsidRDefault="00CC5D18" w:rsidP="00A704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846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Опонент</w:t>
            </w:r>
          </w:p>
        </w:tc>
        <w:tc>
          <w:tcPr>
            <w:tcW w:w="1986" w:type="dxa"/>
          </w:tcPr>
          <w:p w:rsidR="00CC5D18" w:rsidRPr="008A432A" w:rsidRDefault="00CC5D18" w:rsidP="00A704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C5D18" w:rsidRPr="008A432A" w:rsidRDefault="00CC5D18" w:rsidP="00A704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C5D18" w:rsidRPr="008A432A" w:rsidRDefault="00CC5D18" w:rsidP="00A704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C5D18" w:rsidRPr="008A432A" w:rsidRDefault="00CC5D18" w:rsidP="00A704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C5D18" w:rsidRPr="008A432A" w:rsidRDefault="00CC5D18" w:rsidP="00A704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3" w:type="dxa"/>
          </w:tcPr>
          <w:p w:rsidR="00CC5D18" w:rsidRPr="009423AD" w:rsidRDefault="00CC5D18" w:rsidP="00A704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 </w:t>
            </w:r>
          </w:p>
          <w:p w:rsidR="00AE0855" w:rsidRDefault="00CC5D18" w:rsidP="00AE0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CC5D18" w:rsidRPr="00184671" w:rsidRDefault="00AE0855" w:rsidP="00AE08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  <w:r w:rsidR="00CC5D18" w:rsidRPr="0094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CC5D18" w:rsidRPr="0094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65FF0" w:rsidRDefault="00765FF0" w:rsidP="00765FF0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5FF0" w:rsidRDefault="00765FF0" w:rsidP="00765FF0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5FF0" w:rsidRPr="006435F0" w:rsidRDefault="00765FF0" w:rsidP="00765FF0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Учений секретар ДЗВО «УМО»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</w:t>
      </w:r>
      <w:bookmarkStart w:id="0" w:name="_GoBack"/>
      <w:bookmarkEnd w:id="0"/>
      <w:r w:rsidRPr="006435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А. А. Вініченко</w:t>
      </w:r>
    </w:p>
    <w:p w:rsidR="009C6C99" w:rsidRDefault="009C6C99">
      <w:pPr>
        <w:rPr>
          <w:lang w:val="uk-UA"/>
        </w:rPr>
      </w:pPr>
    </w:p>
    <w:p w:rsidR="00765FF0" w:rsidRPr="009C6C99" w:rsidRDefault="00765FF0">
      <w:pPr>
        <w:rPr>
          <w:lang w:val="uk-UA"/>
        </w:rPr>
      </w:pPr>
    </w:p>
    <w:sectPr w:rsidR="00765FF0" w:rsidRPr="009C6C99" w:rsidSect="00CC5D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hAnsi="Symbol" w:cs="Symbol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hAnsi="Symbol" w:cs="Symbol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  <w:rPr>
        <w:rFonts w:cs="Times New Roman"/>
        <w:b w:val="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3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0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8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5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2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9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680" w:hanging="180"/>
      </w:pPr>
    </w:lvl>
  </w:abstractNum>
  <w:abstractNum w:abstractNumId="3" w15:restartNumberingAfterBreak="0">
    <w:nsid w:val="19410CA6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hAnsi="Symbol" w:cs="Symbol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2D0835BB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hAnsi="Symbol" w:cs="Symbol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2E843DB3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hAnsi="Symbol" w:cs="Symbol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43891666"/>
    <w:multiLevelType w:val="hybridMultilevel"/>
    <w:tmpl w:val="37181AD0"/>
    <w:lvl w:ilvl="0" w:tplc="DE3AFE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82CDA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hAnsi="Symbol" w:cs="Symbol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79BB5028"/>
    <w:multiLevelType w:val="hybridMultilevel"/>
    <w:tmpl w:val="80F4A6DE"/>
    <w:lvl w:ilvl="0" w:tplc="783CFCB6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99"/>
    <w:rsid w:val="00765FF0"/>
    <w:rsid w:val="009C6C99"/>
    <w:rsid w:val="00AE0855"/>
    <w:rsid w:val="00CC5D18"/>
    <w:rsid w:val="00CE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0FCCD-6E21-401E-BDEB-B2162755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99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6C99"/>
    <w:rPr>
      <w:color w:val="000080"/>
      <w:u w:val="single"/>
    </w:rPr>
  </w:style>
  <w:style w:type="character" w:customStyle="1" w:styleId="xfm78580138">
    <w:name w:val="xfm_78580138"/>
    <w:basedOn w:val="a0"/>
    <w:rsid w:val="009C6C99"/>
  </w:style>
  <w:style w:type="paragraph" w:customStyle="1" w:styleId="1">
    <w:name w:val="Абзац списка1"/>
    <w:basedOn w:val="a"/>
    <w:rsid w:val="009C6C99"/>
    <w:pPr>
      <w:ind w:left="720"/>
    </w:pPr>
  </w:style>
  <w:style w:type="paragraph" w:customStyle="1" w:styleId="10">
    <w:name w:val="Без интервала1"/>
    <w:rsid w:val="009C6C99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C6C9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C99"/>
    <w:rPr>
      <w:rFonts w:ascii="Arial" w:eastAsia="SimSun" w:hAnsi="Arial" w:cs="Arial"/>
      <w:sz w:val="16"/>
      <w:szCs w:val="16"/>
      <w:lang w:eastAsia="ar-SA"/>
    </w:rPr>
  </w:style>
  <w:style w:type="table" w:styleId="a6">
    <w:name w:val="Table Grid"/>
    <w:basedOn w:val="a1"/>
    <w:uiPriority w:val="59"/>
    <w:rsid w:val="00CC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527,baiaagaaboqcaaadmaqaaau+baaaaaaaaaaaaaaaaaaaaaaaaaaaaaaaaaaaaaaaaaaaaaaaaaaaaaaaaaaaaaaaaaaaaaaaaaaaaaaaaaaaaaaaaaaaaaaaaaaaaaaaaaaaaaaaaaaaaaaaaaaaaaaaaaaaaaaaaaaaaaaaaaaaaaaaaaaaaaaaaaaaaaaaaaaaaaaaaaaaaaaaaaaaaaaaaaaaaaaaaaaaaaaa"/>
    <w:basedOn w:val="a0"/>
    <w:rsid w:val="00CC5D18"/>
  </w:style>
  <w:style w:type="paragraph" w:customStyle="1" w:styleId="2215">
    <w:name w:val="2215"/>
    <w:aliases w:val="baiaagaaboqcaaad4ayaaaxubgaaaaaaaaaaaaaaaaaaaaaaaaaaaaaaaaaaaaaaaaaaaaaaaaaaaaaaaaaaaaaaaaaaaaaaaaaaaaaaaaaaaaaaaaaaaaaaaaaaaaaaaaaaaaaaaaaaaaaaaaaaaaaaaaaaaaaaaaaaaaaaaaaaaaaaaaaaaaaaaaaaaaaaaaaaaaaaaaaaaaaaaaaaaaaaaaaaaaaaaaaaaaaa"/>
    <w:basedOn w:val="a"/>
    <w:rsid w:val="00CC5D1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C5D1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2</cp:revision>
  <cp:lastPrinted>2020-10-12T08:46:00Z</cp:lastPrinted>
  <dcterms:created xsi:type="dcterms:W3CDTF">2021-01-30T17:08:00Z</dcterms:created>
  <dcterms:modified xsi:type="dcterms:W3CDTF">2021-01-30T17:08:00Z</dcterms:modified>
</cp:coreProperties>
</file>